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47A0" w14:textId="77777777"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附件3：新药申报承诺书</w:t>
      </w:r>
    </w:p>
    <w:p w14:paraId="6EA6B118" w14:textId="77777777"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14:paraId="0BE4DC1C" w14:textId="77777777"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14:paraId="65DCD159" w14:textId="77777777"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14:paraId="63581F7E" w14:textId="77777777" w:rsidR="003D10DE" w:rsidRPr="00CF6DAA" w:rsidRDefault="003D10DE" w:rsidP="003D10D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14:paraId="46BD0EA6" w14:textId="77777777" w:rsidR="003D10DE" w:rsidRPr="00CF6DAA" w:rsidRDefault="003D10DE" w:rsidP="0028365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生产企业郑重承诺：此次新药申报过程中，严格遵守医院各项规章制度，真实、准确、规范填写《药品申报信息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14:paraId="5DE7C308" w14:textId="77777777"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14:paraId="1F31E3BF" w14:textId="77777777" w:rsidR="003D10DE" w:rsidRPr="00CF6DAA" w:rsidRDefault="003D10DE" w:rsidP="003D10DE">
      <w:pPr>
        <w:spacing w:line="360" w:lineRule="auto"/>
        <w:ind w:right="1440" w:firstLineChars="250" w:firstLine="600"/>
        <w:jc w:val="center"/>
        <w:rPr>
          <w:rFonts w:ascii="仿宋" w:eastAsia="仿宋" w:hAnsi="仿宋"/>
          <w:sz w:val="24"/>
        </w:rPr>
      </w:pPr>
    </w:p>
    <w:p w14:paraId="57FAE80F" w14:textId="77777777" w:rsidR="00054A3E" w:rsidRPr="00CF6DAA" w:rsidRDefault="00054A3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4FA560D7" w14:textId="77777777"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1680E655" w14:textId="267E566D" w:rsidR="00F23A81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57C65D2D" w14:textId="77777777" w:rsidR="007C3AD6" w:rsidRPr="00CF6DAA" w:rsidRDefault="007C3AD6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6A1116A1" w14:textId="77777777"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2C9E10D5" w14:textId="77777777"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14:paraId="46F875E6" w14:textId="77777777"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44CFCD13" w14:textId="77777777"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14:paraId="72FB278B" w14:textId="77777777"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14:paraId="2828F0F0" w14:textId="77777777" w:rsidR="003D10DE" w:rsidRPr="00CF6DAA" w:rsidRDefault="00F23A81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14:paraId="45B00154" w14:textId="77777777" w:rsidR="003D10DE" w:rsidRPr="00CF6DAA" w:rsidRDefault="003D10DE" w:rsidP="003D10DE">
      <w:pPr>
        <w:rPr>
          <w:rFonts w:ascii="仿宋" w:eastAsia="仿宋" w:hAnsi="仿宋"/>
        </w:rPr>
      </w:pPr>
    </w:p>
    <w:p w14:paraId="6D60F98C" w14:textId="77777777"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 w:hint="eastAsia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C6B2" w14:textId="77777777" w:rsidR="00DE3DB7" w:rsidRDefault="00DE3DB7" w:rsidP="0077129F">
      <w:r>
        <w:separator/>
      </w:r>
    </w:p>
  </w:endnote>
  <w:endnote w:type="continuationSeparator" w:id="0">
    <w:p w14:paraId="133A34A5" w14:textId="77777777" w:rsidR="00DE3DB7" w:rsidRDefault="00DE3DB7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2347" w14:textId="77777777" w:rsidR="00DE3DB7" w:rsidRDefault="00DE3DB7" w:rsidP="0077129F">
      <w:r>
        <w:separator/>
      </w:r>
    </w:p>
  </w:footnote>
  <w:footnote w:type="continuationSeparator" w:id="0">
    <w:p w14:paraId="2D7BF133" w14:textId="77777777" w:rsidR="00DE3DB7" w:rsidRDefault="00DE3DB7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C3AD6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E3DB7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8390"/>
  <w15:docId w15:val="{CB41C0E0-9D3D-1448-9628-EADC5E2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a11677</cp:lastModifiedBy>
  <cp:revision>5</cp:revision>
  <cp:lastPrinted>2017-06-14T08:42:00Z</cp:lastPrinted>
  <dcterms:created xsi:type="dcterms:W3CDTF">2018-06-19T08:18:00Z</dcterms:created>
  <dcterms:modified xsi:type="dcterms:W3CDTF">2021-09-04T02:43:00Z</dcterms:modified>
</cp:coreProperties>
</file>