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E1E7" w14:textId="77777777" w:rsidR="003D10DE" w:rsidRPr="00CF6DAA" w:rsidRDefault="003D10DE" w:rsidP="00F23A81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附件5：药品</w:t>
      </w:r>
      <w:r w:rsidR="00701CA2" w:rsidRPr="00CF6DAA">
        <w:rPr>
          <w:rFonts w:ascii="仿宋" w:eastAsia="仿宋" w:hAnsi="仿宋" w:hint="eastAsia"/>
          <w:b/>
          <w:sz w:val="24"/>
        </w:rPr>
        <w:t>质量保证</w:t>
      </w:r>
      <w:r w:rsidRPr="00CF6DAA">
        <w:rPr>
          <w:rFonts w:ascii="仿宋" w:eastAsia="仿宋" w:hAnsi="仿宋" w:hint="eastAsia"/>
          <w:b/>
          <w:sz w:val="24"/>
        </w:rPr>
        <w:t>承诺书</w:t>
      </w:r>
    </w:p>
    <w:p w14:paraId="4E4E0FAB" w14:textId="77777777" w:rsidR="003D10DE" w:rsidRPr="00CF6DAA" w:rsidRDefault="003D10DE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14:paraId="23BBE82B" w14:textId="77777777" w:rsidR="003D10DE" w:rsidRPr="00CF6DAA" w:rsidRDefault="003D10DE" w:rsidP="003D10DE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CF6DAA">
        <w:rPr>
          <w:rFonts w:ascii="仿宋" w:eastAsia="仿宋" w:hAnsi="仿宋" w:cs="黑体" w:hint="eastAsia"/>
          <w:b/>
          <w:bCs/>
          <w:sz w:val="44"/>
          <w:szCs w:val="44"/>
        </w:rPr>
        <w:t>药品质量保证承诺书</w:t>
      </w:r>
    </w:p>
    <w:p w14:paraId="7AC67350" w14:textId="77777777" w:rsidR="003D10DE" w:rsidRPr="00CF6DAA" w:rsidRDefault="003D10DE" w:rsidP="003D10DE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2A42BF05" w14:textId="77777777" w:rsidR="003D10DE" w:rsidRPr="00CF6DAA" w:rsidRDefault="003D10DE" w:rsidP="003D10DE">
      <w:pPr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四川大学华西医院：</w:t>
      </w:r>
    </w:p>
    <w:p w14:paraId="5DA6FF80" w14:textId="77777777" w:rsidR="003D10DE" w:rsidRPr="00CF6DAA" w:rsidRDefault="003D10DE" w:rsidP="0028365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14:paraId="6AA4C5C9" w14:textId="77777777" w:rsidR="003D10DE" w:rsidRPr="00CF6DAA" w:rsidRDefault="003D10DE" w:rsidP="00317077">
      <w:pPr>
        <w:pStyle w:val="a3"/>
        <w:numPr>
          <w:ilvl w:val="0"/>
          <w:numId w:val="6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企业必须具备《药品生产许可证》或《药品经营许可证》、《营业执照》、</w:t>
      </w:r>
      <w:r w:rsidRPr="00CF6DAA">
        <w:rPr>
          <w:rFonts w:ascii="仿宋" w:eastAsia="仿宋" w:hAnsi="仿宋" w:cs="宋体"/>
          <w:sz w:val="24"/>
          <w:szCs w:val="24"/>
        </w:rPr>
        <w:t>GMP</w:t>
      </w:r>
      <w:r w:rsidRPr="00CF6DAA">
        <w:rPr>
          <w:rFonts w:ascii="仿宋" w:eastAsia="仿宋" w:hAnsi="仿宋" w:cs="宋体" w:hint="eastAsia"/>
          <w:sz w:val="24"/>
          <w:szCs w:val="24"/>
        </w:rPr>
        <w:t>证书或</w:t>
      </w:r>
      <w:r w:rsidRPr="00CF6DAA">
        <w:rPr>
          <w:rFonts w:ascii="仿宋" w:eastAsia="仿宋" w:hAnsi="仿宋" w:cs="宋体"/>
          <w:sz w:val="24"/>
          <w:szCs w:val="24"/>
        </w:rPr>
        <w:t>GSP</w:t>
      </w:r>
      <w:r w:rsidRPr="00CF6DAA">
        <w:rPr>
          <w:rFonts w:ascii="仿宋" w:eastAsia="仿宋" w:hAnsi="仿宋" w:cs="宋体" w:hint="eastAsia"/>
          <w:sz w:val="24"/>
          <w:szCs w:val="24"/>
        </w:rPr>
        <w:t>证书并保证在规定的范围内经营。</w:t>
      </w:r>
    </w:p>
    <w:p w14:paraId="4E44ACA0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药品质量符合国家现行规定的质量标准和有关质量要求。</w:t>
      </w:r>
    </w:p>
    <w:p w14:paraId="3B9F5296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企业所供进口药品，应提供《进口药品检验报告书》与《进口药品注册证》</w:t>
      </w:r>
      <w:r w:rsidR="00317077" w:rsidRPr="00CF6DAA">
        <w:rPr>
          <w:rFonts w:ascii="仿宋" w:eastAsia="仿宋" w:hAnsi="仿宋" w:cs="宋体" w:hint="eastAsia"/>
          <w:sz w:val="24"/>
          <w:szCs w:val="24"/>
        </w:rPr>
        <w:t>，</w:t>
      </w:r>
      <w:r w:rsidRPr="00CF6DAA">
        <w:rPr>
          <w:rFonts w:ascii="仿宋" w:eastAsia="仿宋" w:hAnsi="仿宋" w:cs="宋体" w:hint="eastAsia"/>
          <w:sz w:val="24"/>
          <w:szCs w:val="24"/>
        </w:rPr>
        <w:t>并加盖企业质量管理机构原印章。</w:t>
      </w:r>
    </w:p>
    <w:p w14:paraId="6A3023E0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14:paraId="53DD2AFB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保证药品的包装、标签及说明书符合有关规定。包装牢固，符合储存和运输要求。</w:t>
      </w:r>
    </w:p>
    <w:p w14:paraId="66C6BA85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保证药品的储存及在途条件符合药品质量标准规定。</w:t>
      </w:r>
    </w:p>
    <w:p w14:paraId="70EE6A43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发现药品有质量问题、数量短少、破损等，所造成的损失由本企业全部承担。</w:t>
      </w:r>
    </w:p>
    <w:p w14:paraId="056F8667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对近效期药品，本企业销售人员应积极协商退、换货事宜。</w:t>
      </w:r>
    </w:p>
    <w:p w14:paraId="2283CCDA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企业严格按照医院采购计划数量及时配送药品。</w:t>
      </w:r>
    </w:p>
    <w:p w14:paraId="355679D9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14:paraId="518D4B94" w14:textId="77777777" w:rsidR="003D10DE" w:rsidRPr="00CF6DAA" w:rsidRDefault="003D10DE" w:rsidP="003D10DE">
      <w:pPr>
        <w:rPr>
          <w:rFonts w:ascii="仿宋" w:eastAsia="仿宋" w:hAnsi="仿宋"/>
        </w:rPr>
      </w:pPr>
    </w:p>
    <w:p w14:paraId="34994D20" w14:textId="77777777"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14:paraId="78308EBA" w14:textId="77777777"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承诺企业法人代表（签章）承诺企业名称（公章）</w:t>
      </w:r>
    </w:p>
    <w:p w14:paraId="79E0680F" w14:textId="77777777"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14:paraId="3104F645" w14:textId="77777777"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14:paraId="2668816C" w14:textId="77777777" w:rsidR="003D10DE" w:rsidRPr="00CF6DAA" w:rsidRDefault="003D10DE" w:rsidP="00100A18">
      <w:pPr>
        <w:ind w:leftChars="150" w:left="315" w:right="480" w:firstLineChars="2200" w:firstLine="52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/>
          <w:sz w:val="24"/>
        </w:rPr>
        <w:t xml:space="preserve">___________________________      </w:t>
      </w:r>
    </w:p>
    <w:p w14:paraId="1239C33C" w14:textId="77777777" w:rsidR="003D10DE" w:rsidRPr="00CF6DAA" w:rsidRDefault="003D10DE" w:rsidP="003D10DE">
      <w:pPr>
        <w:rPr>
          <w:rFonts w:ascii="仿宋" w:eastAsia="仿宋" w:hAnsi="仿宋"/>
          <w:sz w:val="24"/>
        </w:rPr>
      </w:pPr>
    </w:p>
    <w:p w14:paraId="4D0394B6" w14:textId="77777777"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14:paraId="1D6CE1A3" w14:textId="77777777"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14:paraId="7518E3AF" w14:textId="77777777"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14:paraId="56E396A0" w14:textId="77777777" w:rsidR="003D10DE" w:rsidRPr="00CF6DAA" w:rsidRDefault="00F23A81" w:rsidP="00100A18">
      <w:pPr>
        <w:wordWrap w:val="0"/>
        <w:jc w:val="right"/>
        <w:rPr>
          <w:rFonts w:ascii="仿宋" w:eastAsia="仿宋" w:hAnsi="仿宋"/>
          <w:b/>
        </w:rPr>
      </w:pPr>
      <w:r w:rsidRPr="00CF6DAA">
        <w:rPr>
          <w:rFonts w:ascii="仿宋" w:eastAsia="仿宋" w:hAnsi="仿宋" w:cs="宋体" w:hint="eastAsia"/>
          <w:b/>
          <w:sz w:val="24"/>
        </w:rPr>
        <w:t xml:space="preserve"> </w:t>
      </w:r>
      <w:r w:rsidR="003D10DE" w:rsidRPr="00CF6DAA">
        <w:rPr>
          <w:rFonts w:ascii="仿宋" w:eastAsia="仿宋" w:hAnsi="仿宋" w:cs="宋体" w:hint="eastAsia"/>
          <w:b/>
          <w:sz w:val="24"/>
        </w:rPr>
        <w:t>年</w:t>
      </w:r>
      <w:r w:rsidR="00100A18" w:rsidRPr="00CF6DAA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宋体" w:hint="eastAsia"/>
          <w:b/>
          <w:sz w:val="24"/>
        </w:rPr>
        <w:t>月</w:t>
      </w:r>
      <w:r w:rsidR="00100A18" w:rsidRPr="00CF6DAA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宋体" w:hint="eastAsia"/>
          <w:b/>
          <w:sz w:val="24"/>
        </w:rPr>
        <w:t>日</w:t>
      </w:r>
    </w:p>
    <w:p w14:paraId="7416613F" w14:textId="77777777" w:rsidR="003A43DA" w:rsidRPr="00CF6DAA" w:rsidRDefault="003A43DA" w:rsidP="00A37F13">
      <w:pPr>
        <w:spacing w:line="360" w:lineRule="auto"/>
        <w:rPr>
          <w:rFonts w:ascii="仿宋" w:eastAsia="仿宋" w:hAnsi="仿宋"/>
        </w:rPr>
      </w:pPr>
    </w:p>
    <w:sectPr w:rsidR="003A43DA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987" w14:textId="77777777" w:rsidR="00AE444C" w:rsidRDefault="00AE444C" w:rsidP="0077129F">
      <w:r>
        <w:separator/>
      </w:r>
    </w:p>
  </w:endnote>
  <w:endnote w:type="continuationSeparator" w:id="0">
    <w:p w14:paraId="49B6E5EC" w14:textId="77777777" w:rsidR="00AE444C" w:rsidRDefault="00AE444C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8F7B" w14:textId="77777777" w:rsidR="00AE444C" w:rsidRDefault="00AE444C" w:rsidP="0077129F">
      <w:r>
        <w:separator/>
      </w:r>
    </w:p>
  </w:footnote>
  <w:footnote w:type="continuationSeparator" w:id="0">
    <w:p w14:paraId="0D07F3FD" w14:textId="77777777" w:rsidR="00AE444C" w:rsidRDefault="00AE444C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 w15:restartNumberingAfterBreak="0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 w15:restartNumberingAfterBreak="0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75205325">
    <w:abstractNumId w:val="3"/>
  </w:num>
  <w:num w:numId="2" w16cid:durableId="1465928032">
    <w:abstractNumId w:val="2"/>
  </w:num>
  <w:num w:numId="3" w16cid:durableId="982349127">
    <w:abstractNumId w:val="0"/>
  </w:num>
  <w:num w:numId="4" w16cid:durableId="2090105700">
    <w:abstractNumId w:val="1"/>
  </w:num>
  <w:num w:numId="5" w16cid:durableId="159318020">
    <w:abstractNumId w:val="4"/>
  </w:num>
  <w:num w:numId="6" w16cid:durableId="892272877">
    <w:abstractNumId w:val="5"/>
  </w:num>
  <w:num w:numId="7" w16cid:durableId="891887399">
    <w:abstractNumId w:val="9"/>
  </w:num>
  <w:num w:numId="8" w16cid:durableId="637223147">
    <w:abstractNumId w:val="8"/>
  </w:num>
  <w:num w:numId="9" w16cid:durableId="1510636884">
    <w:abstractNumId w:val="7"/>
  </w:num>
  <w:num w:numId="10" w16cid:durableId="1568295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184C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B4952"/>
    <w:rsid w:val="009E7DF5"/>
    <w:rsid w:val="009F0B88"/>
    <w:rsid w:val="00A063CB"/>
    <w:rsid w:val="00A0663C"/>
    <w:rsid w:val="00A17CC6"/>
    <w:rsid w:val="00A36409"/>
    <w:rsid w:val="00A37EDF"/>
    <w:rsid w:val="00A37F13"/>
    <w:rsid w:val="00A55184"/>
    <w:rsid w:val="00A70ACE"/>
    <w:rsid w:val="00A80CCF"/>
    <w:rsid w:val="00AA4421"/>
    <w:rsid w:val="00AB5368"/>
    <w:rsid w:val="00AC5061"/>
    <w:rsid w:val="00AD7855"/>
    <w:rsid w:val="00AD7981"/>
    <w:rsid w:val="00AE1340"/>
    <w:rsid w:val="00AE444C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94A9A"/>
    <w:rsid w:val="00BB06F5"/>
    <w:rsid w:val="00C33859"/>
    <w:rsid w:val="00C6186F"/>
    <w:rsid w:val="00CA617F"/>
    <w:rsid w:val="00CA640A"/>
    <w:rsid w:val="00CC1E08"/>
    <w:rsid w:val="00CD3018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FF6B9"/>
  <w15:docId w15:val="{7865234C-67A5-4F03-B614-87053A4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C326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77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He Jinhan</cp:lastModifiedBy>
  <cp:revision>2</cp:revision>
  <cp:lastPrinted>2017-06-14T08:42:00Z</cp:lastPrinted>
  <dcterms:created xsi:type="dcterms:W3CDTF">2022-06-16T08:33:00Z</dcterms:created>
  <dcterms:modified xsi:type="dcterms:W3CDTF">2022-06-16T08:33:00Z</dcterms:modified>
</cp:coreProperties>
</file>