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附件3：新药申报承诺书</w:t>
      </w: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:rsidR="003D10DE" w:rsidRPr="00CF6DAA" w:rsidRDefault="003D10DE" w:rsidP="003D10DE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3D10DE" w:rsidRPr="00CF6DAA" w:rsidRDefault="003D10DE" w:rsidP="003D10D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:rsidR="003D10DE" w:rsidRPr="00CF6DAA" w:rsidRDefault="003D10DE" w:rsidP="0028365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CF6DAA">
        <w:rPr>
          <w:rFonts w:ascii="仿宋" w:eastAsia="仿宋" w:hAnsi="仿宋" w:hint="eastAsia"/>
          <w:sz w:val="28"/>
          <w:szCs w:val="28"/>
        </w:rPr>
        <w:t>本生产</w:t>
      </w:r>
      <w:proofErr w:type="gramEnd"/>
      <w:r w:rsidRPr="00CF6DAA">
        <w:rPr>
          <w:rFonts w:ascii="仿宋" w:eastAsia="仿宋" w:hAnsi="仿宋" w:hint="eastAsia"/>
          <w:sz w:val="28"/>
          <w:szCs w:val="28"/>
        </w:rPr>
        <w:t>企业郑重承诺：此次新药申报过程中，严格遵守医院各项规章制度，真实、准确、规范填写《药品申报信息表》，其所属内容与我单位同时递交的纸质材料</w:t>
      </w:r>
      <w:r w:rsidR="00F23A81" w:rsidRPr="00CF6DAA">
        <w:rPr>
          <w:rFonts w:ascii="仿宋" w:eastAsia="仿宋" w:hAnsi="仿宋" w:hint="eastAsia"/>
          <w:sz w:val="28"/>
          <w:szCs w:val="28"/>
        </w:rPr>
        <w:t>和电子表格</w:t>
      </w:r>
      <w:r w:rsidRPr="00CF6DAA">
        <w:rPr>
          <w:rFonts w:ascii="仿宋" w:eastAsia="仿宋" w:hAnsi="仿宋" w:hint="eastAsia"/>
          <w:sz w:val="28"/>
          <w:szCs w:val="28"/>
        </w:rPr>
        <w:t>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spacing w:line="360" w:lineRule="auto"/>
        <w:ind w:right="1440" w:firstLineChars="250" w:firstLine="600"/>
        <w:jc w:val="center"/>
        <w:rPr>
          <w:rFonts w:ascii="仿宋" w:eastAsia="仿宋" w:hAnsi="仿宋"/>
          <w:sz w:val="24"/>
        </w:rPr>
      </w:pPr>
    </w:p>
    <w:p w:rsidR="00054A3E" w:rsidRPr="00CF6DAA" w:rsidRDefault="00054A3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:rsidR="00D43297" w:rsidRPr="00CF6DAA" w:rsidRDefault="00D43297" w:rsidP="00D43297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3D10DE">
      <w:pPr>
        <w:spacing w:line="360" w:lineRule="auto"/>
        <w:ind w:right="48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F23A81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  <w:bookmarkStart w:id="0" w:name="_GoBack"/>
      <w:bookmarkEnd w:id="0"/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9C" w:rsidRDefault="00EF299C" w:rsidP="0077129F">
      <w:r>
        <w:separator/>
      </w:r>
    </w:p>
  </w:endnote>
  <w:endnote w:type="continuationSeparator" w:id="0">
    <w:p w:rsidR="00EF299C" w:rsidRDefault="00EF299C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9C" w:rsidRDefault="00EF299C" w:rsidP="0077129F">
      <w:r>
        <w:separator/>
      </w:r>
    </w:p>
  </w:footnote>
  <w:footnote w:type="continuationSeparator" w:id="0">
    <w:p w:rsidR="00EF299C" w:rsidRDefault="00EF299C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YJK</cp:lastModifiedBy>
  <cp:revision>3</cp:revision>
  <cp:lastPrinted>2017-06-14T08:42:00Z</cp:lastPrinted>
  <dcterms:created xsi:type="dcterms:W3CDTF">2018-06-19T08:18:00Z</dcterms:created>
  <dcterms:modified xsi:type="dcterms:W3CDTF">2018-06-19T08:19:00Z</dcterms:modified>
</cp:coreProperties>
</file>