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附件5：药品</w:t>
      </w:r>
      <w:r w:rsidR="00701CA2" w:rsidRPr="00CF6DAA">
        <w:rPr>
          <w:rFonts w:ascii="仿宋" w:eastAsia="仿宋" w:hAnsi="仿宋" w:hint="eastAsia"/>
          <w:b/>
          <w:sz w:val="24"/>
        </w:rPr>
        <w:t>质量保证</w:t>
      </w:r>
      <w:r w:rsidRPr="00CF6DAA">
        <w:rPr>
          <w:rFonts w:ascii="仿宋" w:eastAsia="仿宋" w:hAnsi="仿宋" w:hint="eastAsia"/>
          <w:b/>
          <w:sz w:val="24"/>
        </w:rPr>
        <w:t>承诺书</w:t>
      </w:r>
    </w:p>
    <w:p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CF6DAA">
        <w:rPr>
          <w:rFonts w:ascii="仿宋" w:eastAsia="仿宋" w:hAnsi="仿宋" w:cs="黑体" w:hint="eastAsia"/>
          <w:b/>
          <w:bCs/>
          <w:sz w:val="44"/>
          <w:szCs w:val="44"/>
        </w:rPr>
        <w:t>药品质量保证承诺书</w:t>
      </w:r>
    </w:p>
    <w:p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3D10DE" w:rsidRPr="00CF6DAA" w:rsidRDefault="003D10DE" w:rsidP="003D10DE">
      <w:pPr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宋体"/>
          <w:sz w:val="24"/>
          <w:szCs w:val="24"/>
        </w:rPr>
        <w:t>GMP</w:t>
      </w:r>
      <w:r w:rsidRPr="00CF6DAA">
        <w:rPr>
          <w:rFonts w:ascii="仿宋" w:eastAsia="仿宋" w:hAnsi="仿宋" w:cs="宋体" w:hint="eastAsia"/>
          <w:sz w:val="24"/>
          <w:szCs w:val="24"/>
        </w:rPr>
        <w:t>证书或</w:t>
      </w:r>
      <w:r w:rsidRPr="00CF6DAA">
        <w:rPr>
          <w:rFonts w:ascii="仿宋" w:eastAsia="仿宋" w:hAnsi="仿宋" w:cs="宋体"/>
          <w:sz w:val="24"/>
          <w:szCs w:val="24"/>
        </w:rPr>
        <w:t>GSP</w:t>
      </w:r>
      <w:r w:rsidRPr="00CF6DAA">
        <w:rPr>
          <w:rFonts w:ascii="仿宋" w:eastAsia="仿宋" w:hAnsi="仿宋" w:cs="宋体" w:hint="eastAsia"/>
          <w:sz w:val="24"/>
          <w:szCs w:val="24"/>
        </w:rPr>
        <w:t>证书并保证在规定的范围内经营。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:rsidR="003D10DE" w:rsidRPr="00CF6DAA" w:rsidRDefault="003D10DE" w:rsidP="003D10DE">
      <w:pPr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F23A81" w:rsidP="00100A18">
      <w:pPr>
        <w:wordWrap w:val="0"/>
        <w:jc w:val="right"/>
        <w:rPr>
          <w:rFonts w:ascii="仿宋" w:eastAsia="仿宋" w:hAnsi="仿宋"/>
          <w:b/>
        </w:rPr>
      </w:pPr>
      <w:r w:rsidRPr="00CF6DAA">
        <w:rPr>
          <w:rFonts w:ascii="仿宋" w:eastAsia="仿宋" w:hAnsi="仿宋" w:cs="宋体" w:hint="eastAsia"/>
          <w:b/>
          <w:sz w:val="24"/>
        </w:rPr>
        <w:t xml:space="preserve"> </w:t>
      </w:r>
      <w:r w:rsidR="003D10DE" w:rsidRPr="00CF6DAA">
        <w:rPr>
          <w:rFonts w:ascii="仿宋" w:eastAsia="仿宋" w:hAnsi="仿宋" w:cs="宋体" w:hint="eastAsia"/>
          <w:b/>
          <w:sz w:val="24"/>
        </w:rPr>
        <w:t>年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月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日</w:t>
      </w:r>
    </w:p>
    <w:p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  <w:bookmarkStart w:id="0" w:name="_GoBack"/>
      <w:bookmarkEnd w:id="0"/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52" w:rsidRDefault="009B4952" w:rsidP="0077129F">
      <w:r>
        <w:separator/>
      </w:r>
    </w:p>
  </w:endnote>
  <w:endnote w:type="continuationSeparator" w:id="0">
    <w:p w:rsidR="009B4952" w:rsidRDefault="009B4952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52" w:rsidRDefault="009B4952" w:rsidP="0077129F">
      <w:r>
        <w:separator/>
      </w:r>
    </w:p>
  </w:footnote>
  <w:footnote w:type="continuationSeparator" w:id="0">
    <w:p w:rsidR="009B4952" w:rsidRDefault="009B4952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YJK</cp:lastModifiedBy>
  <cp:revision>3</cp:revision>
  <cp:lastPrinted>2017-06-14T08:42:00Z</cp:lastPrinted>
  <dcterms:created xsi:type="dcterms:W3CDTF">2018-06-19T08:21:00Z</dcterms:created>
  <dcterms:modified xsi:type="dcterms:W3CDTF">2018-06-19T08:21:00Z</dcterms:modified>
</cp:coreProperties>
</file>